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FD3" w:rsidRPr="005E4E2E" w:rsidRDefault="00925FD3" w:rsidP="00BE621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E4E2E">
        <w:rPr>
          <w:rFonts w:ascii="Times New Roman" w:hAnsi="Times New Roman" w:cs="Times New Roman"/>
          <w:b/>
          <w:bCs/>
          <w:sz w:val="28"/>
          <w:szCs w:val="28"/>
        </w:rPr>
        <w:t>Список жилых домов Калининского района, от</w:t>
      </w:r>
      <w:r>
        <w:rPr>
          <w:rFonts w:ascii="Times New Roman" w:hAnsi="Times New Roman" w:cs="Times New Roman"/>
          <w:b/>
          <w:bCs/>
          <w:sz w:val="28"/>
          <w:szCs w:val="28"/>
        </w:rPr>
        <w:t>ключаемых с 1</w:t>
      </w:r>
      <w:r w:rsidRPr="00C552DC">
        <w:rPr>
          <w:rFonts w:ascii="Times New Roman" w:hAnsi="Times New Roman" w:cs="Times New Roman"/>
          <w:b/>
          <w:bCs/>
          <w:sz w:val="28"/>
          <w:szCs w:val="28"/>
        </w:rPr>
        <w:t>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июля 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 xml:space="preserve"> 201</w:t>
      </w:r>
      <w:r w:rsidRPr="00C552DC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5E4E2E">
        <w:rPr>
          <w:rFonts w:ascii="Times New Roman" w:hAnsi="Times New Roman" w:cs="Times New Roman"/>
          <w:b/>
          <w:bCs/>
          <w:sz w:val="28"/>
          <w:szCs w:val="28"/>
        </w:rPr>
        <w:t>г.</w:t>
      </w:r>
    </w:p>
    <w:p w:rsidR="00925FD3" w:rsidRPr="00C2696E" w:rsidRDefault="00925FD3" w:rsidP="00C2696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14111"/>
      </w:tblGrid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4111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Адрес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 xml:space="preserve">Артиллерийская, 8, 10, 26, 32 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Кудрявцева, 3, 4, 5, 12, 12а, 16, 16а, 20, 20а, 21, 27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Либединского</w:t>
            </w:r>
            <w:proofErr w:type="spellEnd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, 25, 27, 29, 31, 33, 37, 39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Лобкова</w:t>
            </w:r>
            <w:proofErr w:type="spellEnd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, 2</w:t>
            </w:r>
          </w:p>
        </w:tc>
      </w:tr>
      <w:tr w:rsidR="00925FD3" w:rsidRPr="005E4E2E">
        <w:trPr>
          <w:trHeight w:val="219"/>
        </w:trPr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Пр. Победы, 129, 131, 133, 135, 137, 139, 141, 142, 144, 146, 148, 150, 152, 154</w:t>
            </w:r>
          </w:p>
        </w:tc>
      </w:tr>
      <w:tr w:rsidR="00925FD3" w:rsidRPr="005E4E2E">
        <w:tc>
          <w:tcPr>
            <w:tcW w:w="675" w:type="dxa"/>
            <w:vAlign w:val="center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Российская, 32, 41, 43, 45, 45а, 47, 47а, 49, 53, 55, 57, 57б, 59, 59а, 59б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Северная, 1, 2, 3, 5, 6, 7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Турбинная, 61, 63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У. Громовой, 10, 12</w:t>
            </w:r>
          </w:p>
        </w:tc>
      </w:tr>
      <w:tr w:rsidR="00925FD3" w:rsidRPr="005E4E2E">
        <w:tc>
          <w:tcPr>
            <w:tcW w:w="675" w:type="dxa"/>
          </w:tcPr>
          <w:p w:rsidR="00925FD3" w:rsidRPr="005E4E2E" w:rsidRDefault="00925FD3" w:rsidP="007220A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111" w:type="dxa"/>
          </w:tcPr>
          <w:p w:rsidR="00925FD3" w:rsidRPr="005E4E2E" w:rsidRDefault="00925FD3" w:rsidP="007220A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Шадринская</w:t>
            </w:r>
            <w:proofErr w:type="spellEnd"/>
            <w:r w:rsidRPr="005E4E2E">
              <w:rPr>
                <w:rFonts w:ascii="Times New Roman" w:hAnsi="Times New Roman" w:cs="Times New Roman"/>
                <w:sz w:val="28"/>
                <w:szCs w:val="28"/>
              </w:rPr>
              <w:t>, 71, 73</w:t>
            </w:r>
          </w:p>
        </w:tc>
      </w:tr>
    </w:tbl>
    <w:p w:rsidR="00925FD3" w:rsidRDefault="00925FD3" w:rsidP="00BE621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ВСЕГО: 64</w:t>
      </w:r>
      <w:r w:rsidRPr="00445FB2">
        <w:rPr>
          <w:rFonts w:ascii="Times New Roman" w:hAnsi="Times New Roman" w:cs="Times New Roman"/>
          <w:b/>
          <w:bCs/>
          <w:sz w:val="24"/>
          <w:szCs w:val="24"/>
        </w:rPr>
        <w:t xml:space="preserve"> ж/</w:t>
      </w:r>
      <w:proofErr w:type="spellStart"/>
      <w:r w:rsidRPr="00445FB2">
        <w:rPr>
          <w:rFonts w:ascii="Times New Roman" w:hAnsi="Times New Roman" w:cs="Times New Roman"/>
          <w:b/>
          <w:bCs/>
          <w:sz w:val="24"/>
          <w:szCs w:val="24"/>
        </w:rPr>
        <w:t>д</w:t>
      </w:r>
      <w:proofErr w:type="spellEnd"/>
    </w:p>
    <w:p w:rsidR="00925FD3" w:rsidRPr="00445FB2" w:rsidRDefault="00925FD3" w:rsidP="00F22E0C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sectPr w:rsidR="00925FD3" w:rsidRPr="00445FB2" w:rsidSect="00131C94">
      <w:headerReference w:type="default" r:id="rId6"/>
      <w:footerReference w:type="default" r:id="rId7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E29" w:rsidRDefault="00CB7E29" w:rsidP="00C552DC">
      <w:pPr>
        <w:spacing w:after="0" w:line="240" w:lineRule="auto"/>
      </w:pPr>
      <w:r>
        <w:separator/>
      </w:r>
    </w:p>
  </w:endnote>
  <w:endnote w:type="continuationSeparator" w:id="0">
    <w:p w:rsidR="00CB7E29" w:rsidRDefault="00CB7E29" w:rsidP="00C552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3" w:rsidRDefault="00925FD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E29" w:rsidRDefault="00CB7E29" w:rsidP="00C552DC">
      <w:pPr>
        <w:spacing w:after="0" w:line="240" w:lineRule="auto"/>
      </w:pPr>
      <w:r>
        <w:separator/>
      </w:r>
    </w:p>
  </w:footnote>
  <w:footnote w:type="continuationSeparator" w:id="0">
    <w:p w:rsidR="00CB7E29" w:rsidRDefault="00CB7E29" w:rsidP="00C552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5FD3" w:rsidRDefault="00925FD3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BE621E"/>
    <w:rsid w:val="00072EB9"/>
    <w:rsid w:val="000D1B01"/>
    <w:rsid w:val="00127D8C"/>
    <w:rsid w:val="00131C94"/>
    <w:rsid w:val="0015733B"/>
    <w:rsid w:val="00175298"/>
    <w:rsid w:val="0025255A"/>
    <w:rsid w:val="0025760D"/>
    <w:rsid w:val="002A451B"/>
    <w:rsid w:val="002D2FC1"/>
    <w:rsid w:val="002E1BA9"/>
    <w:rsid w:val="00382B57"/>
    <w:rsid w:val="00445FB2"/>
    <w:rsid w:val="00457479"/>
    <w:rsid w:val="004A25AF"/>
    <w:rsid w:val="004D2578"/>
    <w:rsid w:val="005578E7"/>
    <w:rsid w:val="005620DB"/>
    <w:rsid w:val="005E4E2E"/>
    <w:rsid w:val="005E54C6"/>
    <w:rsid w:val="0063260F"/>
    <w:rsid w:val="00644DB5"/>
    <w:rsid w:val="006F70C5"/>
    <w:rsid w:val="007220A0"/>
    <w:rsid w:val="007B17EE"/>
    <w:rsid w:val="007C48F1"/>
    <w:rsid w:val="00812A77"/>
    <w:rsid w:val="00831EDE"/>
    <w:rsid w:val="008718C5"/>
    <w:rsid w:val="0088337F"/>
    <w:rsid w:val="008D2D2D"/>
    <w:rsid w:val="0091437B"/>
    <w:rsid w:val="00925FD3"/>
    <w:rsid w:val="00937B71"/>
    <w:rsid w:val="009971C8"/>
    <w:rsid w:val="009A3EE1"/>
    <w:rsid w:val="009D3334"/>
    <w:rsid w:val="00B063E2"/>
    <w:rsid w:val="00B17135"/>
    <w:rsid w:val="00B7156C"/>
    <w:rsid w:val="00B9144D"/>
    <w:rsid w:val="00BA6B8D"/>
    <w:rsid w:val="00BC26AC"/>
    <w:rsid w:val="00BD55B0"/>
    <w:rsid w:val="00BE48DA"/>
    <w:rsid w:val="00BE621E"/>
    <w:rsid w:val="00C125CB"/>
    <w:rsid w:val="00C2696E"/>
    <w:rsid w:val="00C42E11"/>
    <w:rsid w:val="00C552DC"/>
    <w:rsid w:val="00C55C86"/>
    <w:rsid w:val="00C66B34"/>
    <w:rsid w:val="00CB7E29"/>
    <w:rsid w:val="00D518A3"/>
    <w:rsid w:val="00D57A25"/>
    <w:rsid w:val="00D61B67"/>
    <w:rsid w:val="00DA2885"/>
    <w:rsid w:val="00DA354A"/>
    <w:rsid w:val="00E27B0A"/>
    <w:rsid w:val="00EC12D3"/>
    <w:rsid w:val="00F22E0C"/>
    <w:rsid w:val="00F84C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DA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E621E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C55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basedOn w:val="a0"/>
    <w:link w:val="a4"/>
    <w:uiPriority w:val="99"/>
    <w:locked/>
    <w:rsid w:val="00C552DC"/>
    <w:rPr>
      <w:lang w:eastAsia="en-US"/>
    </w:rPr>
  </w:style>
  <w:style w:type="paragraph" w:styleId="a6">
    <w:name w:val="footer"/>
    <w:basedOn w:val="a"/>
    <w:link w:val="a7"/>
    <w:uiPriority w:val="99"/>
    <w:rsid w:val="00C552DC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7">
    <w:name w:val="Нижний колонтитул Знак"/>
    <w:basedOn w:val="a0"/>
    <w:link w:val="a6"/>
    <w:uiPriority w:val="99"/>
    <w:locked/>
    <w:rsid w:val="00C552D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368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84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434</Characters>
  <Application>Microsoft Office Word</Application>
  <DocSecurity>0</DocSecurity>
  <Lines>3</Lines>
  <Paragraphs>1</Paragraphs>
  <ScaleCrop>false</ScaleCrop>
  <Company>УЖКХ</Company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user2017</cp:lastModifiedBy>
  <cp:revision>2</cp:revision>
  <cp:lastPrinted>2015-05-18T10:42:00Z</cp:lastPrinted>
  <dcterms:created xsi:type="dcterms:W3CDTF">2018-07-16T09:25:00Z</dcterms:created>
  <dcterms:modified xsi:type="dcterms:W3CDTF">2018-07-16T09:25:00Z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1461109645</vt:i4>
  </property>
  <property fmtid="{D5CDD505-2E9C-101B-9397-08002B2CF9AE}" pid="3" name="_EmailSubject">
    <vt:lpwstr>Списки жилых домов-4 этап опрессовки 2018г.</vt:lpwstr>
  </property>
  <property fmtid="{D5CDD505-2E9C-101B-9397-08002B2CF9AE}" pid="4" name="_AuthorEmail">
    <vt:lpwstr>Olga.Vyatkina@fortum.com</vt:lpwstr>
  </property>
  <property fmtid="{D5CDD505-2E9C-101B-9397-08002B2CF9AE}" pid="5" name="_AuthorEmailDisplayName">
    <vt:lpwstr>Vyatkina Olga</vt:lpwstr>
  </property>
  <property fmtid="{D5CDD505-2E9C-101B-9397-08002B2CF9AE}" pid="6" name="_PreviousAdHocReviewCycleID">
    <vt:i4>-1822248365</vt:i4>
  </property>
  <property fmtid="{D5CDD505-2E9C-101B-9397-08002B2CF9AE}" pid="7" name="_ReviewingToolsShownOnce">
    <vt:lpwstr/>
  </property>
</Properties>
</file>